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47535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Еврейской автономной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Ленинского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СОШ с. Бабстово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Т.В.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Больших М.Н.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Лазаренко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1047520)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Бабстово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475351" w:id="5"/>
    <w:p>
      <w:pPr>
        <w:sectPr>
          <w:pgSz w:w="11906" w:h="16383" w:orient="portrait"/>
        </w:sectPr>
      </w:pPr>
    </w:p>
    <w:bookmarkEnd w:id="5"/>
    <w:bookmarkEnd w:id="0"/>
    <w:bookmarkStart w:name="block-747535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7475357" w:id="8"/>
    <w:p>
      <w:pPr>
        <w:sectPr>
          <w:pgSz w:w="11906" w:h="16383" w:orient="portrait"/>
        </w:sectPr>
      </w:pPr>
    </w:p>
    <w:bookmarkEnd w:id="8"/>
    <w:bookmarkEnd w:id="6"/>
    <w:bookmarkStart w:name="block-747535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7475354" w:id="12"/>
    <w:p>
      <w:pPr>
        <w:sectPr>
          <w:pgSz w:w="11906" w:h="16383" w:orient="portrait"/>
        </w:sectPr>
      </w:pPr>
    </w:p>
    <w:bookmarkEnd w:id="12"/>
    <w:bookmarkEnd w:id="9"/>
    <w:bookmarkStart w:name="block-7475355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7475355" w:id="18"/>
    <w:p>
      <w:pPr>
        <w:sectPr>
          <w:pgSz w:w="11906" w:h="16383" w:orient="portrait"/>
        </w:sectPr>
      </w:pPr>
    </w:p>
    <w:bookmarkEnd w:id="18"/>
    <w:bookmarkEnd w:id="13"/>
    <w:bookmarkStart w:name="block-7475352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59"/>
        <w:gridCol w:w="3529"/>
        <w:gridCol w:w="1659"/>
        <w:gridCol w:w="2734"/>
        <w:gridCol w:w="4813"/>
      </w:tblGrid>
      <w:tr>
        <w:trPr>
          <w:trHeight w:val="300" w:hRule="atLeast"/>
          <w:trHeight w:val="144" w:hRule="atLeast"/>
        </w:trPr>
        <w:tc>
          <w:tcPr>
            <w:tcW w:w="6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360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6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9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33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89"/>
        <w:gridCol w:w="3520"/>
        <w:gridCol w:w="1715"/>
        <w:gridCol w:w="2799"/>
        <w:gridCol w:w="4671"/>
      </w:tblGrid>
      <w:tr>
        <w:trPr>
          <w:trHeight w:val="300" w:hRule="atLeast"/>
          <w:trHeight w:val="144" w:hRule="atLeast"/>
        </w:trPr>
        <w:tc>
          <w:tcPr>
            <w:tcW w:w="6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2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89"/>
        <w:gridCol w:w="3520"/>
        <w:gridCol w:w="1715"/>
        <w:gridCol w:w="2799"/>
        <w:gridCol w:w="4671"/>
      </w:tblGrid>
      <w:tr>
        <w:trPr>
          <w:trHeight w:val="300" w:hRule="atLeast"/>
          <w:trHeight w:val="144" w:hRule="atLeast"/>
        </w:trPr>
        <w:tc>
          <w:tcPr>
            <w:tcW w:w="6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2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990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990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6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12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3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475352" w:id="20"/>
    <w:p>
      <w:pPr>
        <w:sectPr>
          <w:pgSz w:w="16383" w:h="11906" w:orient="landscape"/>
        </w:sectPr>
      </w:pPr>
    </w:p>
    <w:bookmarkEnd w:id="20"/>
    <w:bookmarkEnd w:id="19"/>
    <w:bookmarkStart w:name="block-7475353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7"/>
        <w:gridCol w:w="2560"/>
        <w:gridCol w:w="2236"/>
        <w:gridCol w:w="3404"/>
        <w:gridCol w:w="4206"/>
        <w:gridCol w:w="41"/>
      </w:tblGrid>
      <w:tr>
        <w:trPr>
          <w:trHeight w:val="300" w:hRule="atLeast"/>
          <w:trHeight w:val="144" w:hRule="atLeast"/>
        </w:trPr>
        <w:tc>
          <w:tcPr>
            <w:tcW w:w="8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9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http://learnenglishkids.britishcouncil.org//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23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98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123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475353" w:id="22"/>
    <w:p>
      <w:pPr>
        <w:sectPr>
          <w:pgSz w:w="16383" w:h="11906" w:orient="landscape"/>
        </w:sectPr>
      </w:pPr>
    </w:p>
    <w:bookmarkEnd w:id="22"/>
    <w:bookmarkEnd w:id="21"/>
    <w:bookmarkStart w:name="block-7475356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475356" w:id="24"/>
    <w:p>
      <w:pPr>
        <w:sectPr>
          <w:pgSz w:w="11906" w:h="16383" w:orient="portrait"/>
        </w:sectPr>
      </w:pPr>
    </w:p>
    <w:bookmarkEnd w:id="24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learnenglishkids.britishcouncil.org//" Type="http://schemas.openxmlformats.org/officeDocument/2006/relationships/hyperlink" Id="rId4"/>
    <Relationship TargetMode="External" Target="http://learnenglishkids.britishcouncil.org//" Type="http://schemas.openxmlformats.org/officeDocument/2006/relationships/hyperlink" Id="rId5"/>
    <Relationship TargetMode="External" Target="http://learnenglishkids.britishcouncil.org//" Type="http://schemas.openxmlformats.org/officeDocument/2006/relationships/hyperlink" Id="rId6"/>
    <Relationship TargetMode="External" Target="http://learnenglishkids.britishcouncil.org//" Type="http://schemas.openxmlformats.org/officeDocument/2006/relationships/hyperlink" Id="rId7"/>
    <Relationship TargetMode="External" Target="http://learnenglishkids.britishcouncil.org//" Type="http://schemas.openxmlformats.org/officeDocument/2006/relationships/hyperlink" Id="rId8"/>
    <Relationship TargetMode="External" Target="http://learnenglishkids.britishcouncil.org//" Type="http://schemas.openxmlformats.org/officeDocument/2006/relationships/hyperlink" Id="rId9"/>
    <Relationship TargetMode="External" Target="http://learnenglishkids.britishcouncil.org//" Type="http://schemas.openxmlformats.org/officeDocument/2006/relationships/hyperlink" Id="rId10"/>
    <Relationship TargetMode="External" Target="http://learnenglishkids.britishcouncil.org//" Type="http://schemas.openxmlformats.org/officeDocument/2006/relationships/hyperlink" Id="rId11"/>
    <Relationship TargetMode="External" Target="http://learnenglishkids.britishcouncil.org//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://learnenglishkids.britishcouncil.org//" Type="http://schemas.openxmlformats.org/officeDocument/2006/relationships/hyperlink" Id="rId62"/>
    <Relationship TargetMode="External" Target="http://learnenglishkids.britishcouncil.org//" Type="http://schemas.openxmlformats.org/officeDocument/2006/relationships/hyperlink" Id="rId63"/>
    <Relationship TargetMode="External" Target="http://learnenglishkids.britishcouncil.org//" Type="http://schemas.openxmlformats.org/officeDocument/2006/relationships/hyperlink" Id="rId64"/>
    <Relationship TargetMode="External" Target="http://learnenglishkids.britishcouncil.org//" Type="http://schemas.openxmlformats.org/officeDocument/2006/relationships/hyperlink" Id="rId65"/>
    <Relationship TargetMode="External" Target="http://learnenglishkids.britishcouncil.org//" Type="http://schemas.openxmlformats.org/officeDocument/2006/relationships/hyperlink" Id="rId66"/>
    <Relationship TargetMode="External" Target="http://learnenglishkids.britishcouncil.org//" Type="http://schemas.openxmlformats.org/officeDocument/2006/relationships/hyperlink" Id="rId67"/>
    <Relationship TargetMode="External" Target="http://learnenglishkids.britishcouncil.org//" Type="http://schemas.openxmlformats.org/officeDocument/2006/relationships/hyperlink" Id="rId68"/>
    <Relationship TargetMode="External" Target="http://learnenglishkids.britishcouncil.org//" Type="http://schemas.openxmlformats.org/officeDocument/2006/relationships/hyperlink" Id="rId69"/>
    <Relationship TargetMode="External" Target="http://learnenglishkids.britishcouncil.org//" Type="http://schemas.openxmlformats.org/officeDocument/2006/relationships/hyperlink" Id="rId70"/>
    <Relationship TargetMode="External" Target="http://learnenglishkids.britishcouncil.org//" Type="http://schemas.openxmlformats.org/officeDocument/2006/relationships/hyperlink" Id="rId71"/>
    <Relationship TargetMode="External" Target="http://learnenglishkids.britishcouncil.org//" Type="http://schemas.openxmlformats.org/officeDocument/2006/relationships/hyperlink" Id="rId72"/>
    <Relationship TargetMode="External" Target="http://learnenglishkids.britishcouncil.org//" Type="http://schemas.openxmlformats.org/officeDocument/2006/relationships/hyperlink" Id="rId73"/>
    <Relationship TargetMode="External" Target="http://learnenglishkids.britishcouncil.org//" Type="http://schemas.openxmlformats.org/officeDocument/2006/relationships/hyperlink" Id="rId74"/>
    <Relationship TargetMode="External" Target="http://learnenglishkids.britishcouncil.org//" Type="http://schemas.openxmlformats.org/officeDocument/2006/relationships/hyperlink" Id="rId75"/>
    <Relationship TargetMode="External" Target="http://learnenglishkids.britishcouncil.org//" Type="http://schemas.openxmlformats.org/officeDocument/2006/relationships/hyperlink" Id="rId76"/>
    <Relationship TargetMode="External" Target="http://learnenglishkids.britishcouncil.org//" Type="http://schemas.openxmlformats.org/officeDocument/2006/relationships/hyperlink" Id="rId77"/>
    <Relationship TargetMode="External" Target="http://learnenglishkids.britishcouncil.org//" Type="http://schemas.openxmlformats.org/officeDocument/2006/relationships/hyperlink" Id="rId78"/>
    <Relationship TargetMode="External" Target="https://m.edsoo.ru/7f445692" Type="http://schemas.openxmlformats.org/officeDocument/2006/relationships/hyperlink" Id="rId79"/>
    <Relationship TargetMode="External" Target="https://m.edsoo.ru/7f44594e" Type="http://schemas.openxmlformats.org/officeDocument/2006/relationships/hyperlink" Id="rId80"/>
    <Relationship TargetMode="External" Target="https://m.edsoo.ru/7f4465b0" Type="http://schemas.openxmlformats.org/officeDocument/2006/relationships/hyperlink" Id="rId81"/>
    <Relationship TargetMode="External" Target="https://m.edsoo.ru/7f446b1e" Type="http://schemas.openxmlformats.org/officeDocument/2006/relationships/hyperlink" Id="rId82"/>
    <Relationship TargetMode="External" Target="https://m.edsoo.ru/7f445dcc" Type="http://schemas.openxmlformats.org/officeDocument/2006/relationships/hyperlink" Id="rId83"/>
    <Relationship TargetMode="External" Target="https://m.edsoo.ru/7f446416" Type="http://schemas.openxmlformats.org/officeDocument/2006/relationships/hyperlink" Id="rId84"/>
    <Relationship TargetMode="External" Target="https://m.edsoo.ru/7f446272" Type="http://schemas.openxmlformats.org/officeDocument/2006/relationships/hyperlink" Id="rId85"/>
    <Relationship TargetMode="External" Target="https://m.edsoo.ru/7f44741a" Type="http://schemas.openxmlformats.org/officeDocument/2006/relationships/hyperlink" Id="rId86"/>
    <Relationship TargetMode="External" Target="https://m.edsoo.ru/7f446fd8" Type="http://schemas.openxmlformats.org/officeDocument/2006/relationships/hyperlink" Id="rId87"/>
    <Relationship TargetMode="External" Target="https://m.edsoo.ru/7f447942" Type="http://schemas.openxmlformats.org/officeDocument/2006/relationships/hyperlink" Id="rId88"/>
    <Relationship TargetMode="External" Target="https://m.edsoo.ru/7f447942" Type="http://schemas.openxmlformats.org/officeDocument/2006/relationships/hyperlink" Id="rId89"/>
    <Relationship TargetMode="External" Target="https://m.edsoo.ru/7f447ae6" Type="http://schemas.openxmlformats.org/officeDocument/2006/relationships/hyperlink" Id="rId90"/>
    <Relationship TargetMode="External" Target="https://m.edsoo.ru/7f447ea6" Type="http://schemas.openxmlformats.org/officeDocument/2006/relationships/hyperlink" Id="rId91"/>
    <Relationship TargetMode="External" Target="https://m.edsoo.ru/7f44807c" Type="http://schemas.openxmlformats.org/officeDocument/2006/relationships/hyperlink" Id="rId92"/>
    <Relationship TargetMode="External" Target="https://m.edsoo.ru/7f448202" Type="http://schemas.openxmlformats.org/officeDocument/2006/relationships/hyperlink" Id="rId93"/>
    <Relationship TargetMode="External" Target="https://m.edsoo.ru/7f44852c" Type="http://schemas.openxmlformats.org/officeDocument/2006/relationships/hyperlink" Id="rId94"/>
    <Relationship TargetMode="External" Target="https://m.edsoo.ru/7f448996" Type="http://schemas.openxmlformats.org/officeDocument/2006/relationships/hyperlink" Id="rId95"/>
    <Relationship TargetMode="External" Target="https://m.edsoo.ru/7f448d10" Type="http://schemas.openxmlformats.org/officeDocument/2006/relationships/hyperlink" Id="rId96"/>
    <Relationship TargetMode="External" Target="https://m.edsoo.ru/7f448d10" Type="http://schemas.openxmlformats.org/officeDocument/2006/relationships/hyperlink" Id="rId97"/>
    <Relationship TargetMode="External" Target="https://m.edsoo.ru/7f4494b8" Type="http://schemas.openxmlformats.org/officeDocument/2006/relationships/hyperlink" Id="rId98"/>
    <Relationship TargetMode="External" Target="https://m.edsoo.ru/7f44ce6a" Type="http://schemas.openxmlformats.org/officeDocument/2006/relationships/hyperlink" Id="rId99"/>
    <Relationship TargetMode="External" Target="https://m.edsoo.ru/7f44d158" Type="http://schemas.openxmlformats.org/officeDocument/2006/relationships/hyperlink" Id="rId100"/>
    <Relationship TargetMode="External" Target="https://m.edsoo.ru/7f448eb4" Type="http://schemas.openxmlformats.org/officeDocument/2006/relationships/hyperlink" Id="rId101"/>
    <Relationship TargetMode="External" Target="https://m.edsoo.ru/7f448eb4" Type="http://schemas.openxmlformats.org/officeDocument/2006/relationships/hyperlink" Id="rId102"/>
    <Relationship TargetMode="External" Target="https://m.edsoo.ru/7f44930a" Type="http://schemas.openxmlformats.org/officeDocument/2006/relationships/hyperlink" Id="rId103"/>
    <Relationship TargetMode="External" Target="https://m.edsoo.ru/7f44930a" Type="http://schemas.openxmlformats.org/officeDocument/2006/relationships/hyperlink" Id="rId104"/>
    <Relationship TargetMode="External" Target="https://m.edsoo.ru/7f449666" Type="http://schemas.openxmlformats.org/officeDocument/2006/relationships/hyperlink" Id="rId105"/>
    <Relationship TargetMode="External" Target="https://m.edsoo.ru/7f449666" Type="http://schemas.openxmlformats.org/officeDocument/2006/relationships/hyperlink" Id="rId106"/>
    <Relationship TargetMode="External" Target="https://m.edsoo.ru/7f449800" Type="http://schemas.openxmlformats.org/officeDocument/2006/relationships/hyperlink" Id="rId107"/>
    <Relationship TargetMode="External" Target="https://m.edsoo.ru/7f4499a4" Type="http://schemas.openxmlformats.org/officeDocument/2006/relationships/hyperlink" Id="rId108"/>
    <Relationship TargetMode="External" Target="https://m.edsoo.ru/7f449c6a" Type="http://schemas.openxmlformats.org/officeDocument/2006/relationships/hyperlink" Id="rId109"/>
    <Relationship TargetMode="External" Target="https://m.edsoo.ru/7f449e22" Type="http://schemas.openxmlformats.org/officeDocument/2006/relationships/hyperlink" Id="rId110"/>
    <Relationship TargetMode="External" Target="https://m.edsoo.ru/7f449fc6" Type="http://schemas.openxmlformats.org/officeDocument/2006/relationships/hyperlink" Id="rId111"/>
    <Relationship TargetMode="External" Target="https://m.edsoo.ru/7f44a19c" Type="http://schemas.openxmlformats.org/officeDocument/2006/relationships/hyperlink" Id="rId112"/>
    <Relationship TargetMode="External" Target="https://m.edsoo.ru/7f44a570" Type="http://schemas.openxmlformats.org/officeDocument/2006/relationships/hyperlink" Id="rId113"/>
    <Relationship TargetMode="External" Target="https://m.edsoo.ru/7f44a778" Type="http://schemas.openxmlformats.org/officeDocument/2006/relationships/hyperlink" Id="rId114"/>
    <Relationship TargetMode="External" Target="https://m.edsoo.ru/7f44a930" Type="http://schemas.openxmlformats.org/officeDocument/2006/relationships/hyperlink" Id="rId115"/>
    <Relationship TargetMode="External" Target="https://m.edsoo.ru/7f44bb96" Type="http://schemas.openxmlformats.org/officeDocument/2006/relationships/hyperlink" Id="rId116"/>
    <Relationship TargetMode="External" Target="https://m.edsoo.ru/7f44bd6c" Type="http://schemas.openxmlformats.org/officeDocument/2006/relationships/hyperlink" Id="rId117"/>
    <Relationship TargetMode="External" Target="https://m.edsoo.ru/7f44aae8" Type="http://schemas.openxmlformats.org/officeDocument/2006/relationships/hyperlink" Id="rId118"/>
    <Relationship TargetMode="External" Target="https://m.edsoo.ru/7f44ac8c" Type="http://schemas.openxmlformats.org/officeDocument/2006/relationships/hyperlink" Id="rId119"/>
    <Relationship TargetMode="External" Target="https://m.edsoo.ru/7f44ae44" Type="http://schemas.openxmlformats.org/officeDocument/2006/relationships/hyperlink" Id="rId120"/>
    <Relationship TargetMode="External" Target="https://m.edsoo.ru/7f44b344" Type="http://schemas.openxmlformats.org/officeDocument/2006/relationships/hyperlink" Id="rId121"/>
    <Relationship TargetMode="External" Target="https://m.edsoo.ru/7f44b6aa" Type="http://schemas.openxmlformats.org/officeDocument/2006/relationships/hyperlink" Id="rId122"/>
    <Relationship TargetMode="External" Target="https://m.edsoo.ru/7f44c0b4" Type="http://schemas.openxmlformats.org/officeDocument/2006/relationships/hyperlink" Id="rId123"/>
    <Relationship TargetMode="External" Target="https://m.edsoo.ru/7f44c0b4" Type="http://schemas.openxmlformats.org/officeDocument/2006/relationships/hyperlink" Id="rId124"/>
    <Relationship TargetMode="External" Target="https://m.edsoo.ru/7f44c276" Type="http://schemas.openxmlformats.org/officeDocument/2006/relationships/hyperlink" Id="rId125"/>
    <Relationship TargetMode="External" Target="https://m.edsoo.ru/7f44c5fa" Type="http://schemas.openxmlformats.org/officeDocument/2006/relationships/hyperlink" Id="rId126"/>
    <Relationship TargetMode="External" Target="https://m.edsoo.ru/7f44c7e4" Type="http://schemas.openxmlformats.org/officeDocument/2006/relationships/hyperlink" Id="rId127"/>
    <Relationship TargetMode="External" Target="https://m.edsoo.ru/7f44cab4" Type="http://schemas.openxmlformats.org/officeDocument/2006/relationships/hyperlink" Id="rId128"/>
    <Relationship TargetMode="External" Target="https://m.edsoo.ru/7f44cc80" Type="http://schemas.openxmlformats.org/officeDocument/2006/relationships/hyperlink" Id="rId129"/>
    <Relationship TargetMode="External" Target="https://m.edsoo.ru/7f44d3d8" Type="http://schemas.openxmlformats.org/officeDocument/2006/relationships/hyperlink" Id="rId130"/>
    <Relationship TargetMode="External" Target="https://m.edsoo.ru/7f44d8f6" Type="http://schemas.openxmlformats.org/officeDocument/2006/relationships/hyperlink" Id="rId131"/>
    <Relationship TargetMode="External" Target="https://m.edsoo.ru/7f44dc70" Type="http://schemas.openxmlformats.org/officeDocument/2006/relationships/hyperlink" Id="rId132"/>
    <Relationship TargetMode="External" Target="https://m.edsoo.ru/7f44e5a8" Type="http://schemas.openxmlformats.org/officeDocument/2006/relationships/hyperlink" Id="rId133"/>
    <Relationship TargetMode="External" Target="https://m.edsoo.ru/7f44e5a8" Type="http://schemas.openxmlformats.org/officeDocument/2006/relationships/hyperlink" Id="rId134"/>
    <Relationship TargetMode="External" Target="https://m.edsoo.ru/7f44e832" Type="http://schemas.openxmlformats.org/officeDocument/2006/relationships/hyperlink" Id="rId135"/>
    <Relationship TargetMode="External" Target="https://m.edsoo.ru/7f44ef8a" Type="http://schemas.openxmlformats.org/officeDocument/2006/relationships/hyperlink" Id="rId136"/>
    <Relationship TargetMode="External" Target="https://m.edsoo.ru/7f44f7e6" Type="http://schemas.openxmlformats.org/officeDocument/2006/relationships/hyperlink" Id="rId137"/>
    <Relationship TargetMode="External" Target="https://m.edsoo.ru/7f44fa5c" Type="http://schemas.openxmlformats.org/officeDocument/2006/relationships/hyperlink" Id="rId138"/>
    <Relationship TargetMode="External" Target="https://m.edsoo.ru/7f45002e" Type="http://schemas.openxmlformats.org/officeDocument/2006/relationships/hyperlink" Id="rId139"/>
    <Relationship TargetMode="External" Target="https://m.edsoo.ru/7f4501b4" Type="http://schemas.openxmlformats.org/officeDocument/2006/relationships/hyperlink" Id="rId140"/>
    <Relationship TargetMode="External" Target="https://m.edsoo.ru/7f450330" Type="http://schemas.openxmlformats.org/officeDocument/2006/relationships/hyperlink" Id="rId141"/>
    <Relationship TargetMode="External" Target="https://m.edsoo.ru/7f451258" Type="http://schemas.openxmlformats.org/officeDocument/2006/relationships/hyperlink" Id="rId142"/>
    <Relationship TargetMode="External" Target="https://m.edsoo.ru/7f450a56" Type="http://schemas.openxmlformats.org/officeDocument/2006/relationships/hyperlink" Id="rId143"/>
    <Relationship TargetMode="External" Target="https://m.edsoo.ru/7f450bdc" Type="http://schemas.openxmlformats.org/officeDocument/2006/relationships/hyperlink" Id="rId144"/>
    <Relationship TargetMode="External" Target="https://m.edsoo.ru/7f451406" Type="http://schemas.openxmlformats.org/officeDocument/2006/relationships/hyperlink" Id="rId145"/>
    <Relationship TargetMode="External" Target="https://m.edsoo.ru/7f451406" Type="http://schemas.openxmlformats.org/officeDocument/2006/relationships/hyperlink" Id="rId146"/>
    <Relationship TargetMode="External" Target="https://m.edsoo.ru/7f451816" Type="http://schemas.openxmlformats.org/officeDocument/2006/relationships/hyperlink" Id="rId147"/>
    <Relationship TargetMode="External" Target="https://m.edsoo.ru/7f451bb8" Type="http://schemas.openxmlformats.org/officeDocument/2006/relationships/hyperlink" Id="rId148"/>
    <Relationship TargetMode="External" Target="https://m.edsoo.ru/7f451dac" Type="http://schemas.openxmlformats.org/officeDocument/2006/relationships/hyperlink" Id="rId149"/>
    <Relationship TargetMode="External" Target="https://m.edsoo.ru/7f451f46" Type="http://schemas.openxmlformats.org/officeDocument/2006/relationships/hyperlink" Id="rId150"/>
    <Relationship TargetMode="External" Target="https://m.edsoo.ru/7f45241e" Type="http://schemas.openxmlformats.org/officeDocument/2006/relationships/hyperlink" Id="rId151"/>
    <Relationship TargetMode="External" Target="https://m.edsoo.ru/7f4526b2" Type="http://schemas.openxmlformats.org/officeDocument/2006/relationships/hyperlink" Id="rId152"/>
    <Relationship TargetMode="External" Target="https://m.edsoo.ru/7f45284c" Type="http://schemas.openxmlformats.org/officeDocument/2006/relationships/hyperlink" Id="rId153"/>
    <Relationship TargetMode="External" Target="https://m.edsoo.ru/7f4529e6" Type="http://schemas.openxmlformats.org/officeDocument/2006/relationships/hyperlink" Id="rId154"/>
    <Relationship TargetMode="External" Target="https://m.edsoo.ru/7f452c8e" Type="http://schemas.openxmlformats.org/officeDocument/2006/relationships/hyperlink" Id="rId155"/>
    <Relationship TargetMode="External" Target="https://m.edsoo.ru/7f4530bc" Type="http://schemas.openxmlformats.org/officeDocument/2006/relationships/hyperlink" Id="rId156"/>
    <Relationship TargetMode="External" Target="https://m.edsoo.ru/7f4529e6" Type="http://schemas.openxmlformats.org/officeDocument/2006/relationships/hyperlink" Id="rId157"/>
    <Relationship TargetMode="External" Target="https://m.edsoo.ru/7f452108" Type="http://schemas.openxmlformats.org/officeDocument/2006/relationships/hyperlink" Id="rId158"/>
    <Relationship TargetMode="External" Target="https://m.edsoo.ru/7f45327e" Type="http://schemas.openxmlformats.org/officeDocument/2006/relationships/hyperlink" Id="rId159"/>
    <Relationship TargetMode="External" Target="https://m.edsoo.ru/7f45327e" Type="http://schemas.openxmlformats.org/officeDocument/2006/relationships/hyperlink" Id="rId160"/>
    <Relationship TargetMode="External" Target="https://m.edsoo.ru/7f453422" Type="http://schemas.openxmlformats.org/officeDocument/2006/relationships/hyperlink" Id="rId161"/>
    <Relationship TargetMode="External" Target="https://m.edsoo.ru/7f4535da" Type="http://schemas.openxmlformats.org/officeDocument/2006/relationships/hyperlink" Id="rId162"/>
    <Relationship TargetMode="External" Target="https://m.edsoo.ru/8350fe8e" Type="http://schemas.openxmlformats.org/officeDocument/2006/relationships/hyperlink" Id="rId163"/>
    <Relationship TargetMode="External" Target="https://m.edsoo.ru/8350ffec" Type="http://schemas.openxmlformats.org/officeDocument/2006/relationships/hyperlink" Id="rId164"/>
    <Relationship TargetMode="External" Target="https://m.edsoo.ru/8351026c" Type="http://schemas.openxmlformats.org/officeDocument/2006/relationships/hyperlink" Id="rId165"/>
    <Relationship TargetMode="External" Target="https://m.edsoo.ru/835103d4" Type="http://schemas.openxmlformats.org/officeDocument/2006/relationships/hyperlink" Id="rId166"/>
    <Relationship TargetMode="External" Target="https://m.edsoo.ru/83512080" Type="http://schemas.openxmlformats.org/officeDocument/2006/relationships/hyperlink" Id="rId167"/>
    <Relationship TargetMode="External" Target="https://m.edsoo.ru/835121d4" Type="http://schemas.openxmlformats.org/officeDocument/2006/relationships/hyperlink" Id="rId168"/>
    <Relationship TargetMode="External" Target="https://m.edsoo.ru/8351230a" Type="http://schemas.openxmlformats.org/officeDocument/2006/relationships/hyperlink" Id="rId169"/>
    <Relationship TargetMode="External" Target="https://m.edsoo.ru/83512472" Type="http://schemas.openxmlformats.org/officeDocument/2006/relationships/hyperlink" Id="rId170"/>
    <Relationship TargetMode="External" Target="https://m.edsoo.ru/83512648" Type="http://schemas.openxmlformats.org/officeDocument/2006/relationships/hyperlink" Id="rId171"/>
    <Relationship TargetMode="External" Target="https://m.edsoo.ru/835113b0" Type="http://schemas.openxmlformats.org/officeDocument/2006/relationships/hyperlink" Id="rId172"/>
    <Relationship TargetMode="External" Target="https://m.edsoo.ru/83511568" Type="http://schemas.openxmlformats.org/officeDocument/2006/relationships/hyperlink" Id="rId173"/>
    <Relationship TargetMode="External" Target="https://m.edsoo.ru/8351109a" Type="http://schemas.openxmlformats.org/officeDocument/2006/relationships/hyperlink" Id="rId174"/>
    <Relationship TargetMode="External" Target="https://m.edsoo.ru/83510eb0" Type="http://schemas.openxmlformats.org/officeDocument/2006/relationships/hyperlink" Id="rId175"/>
    <Relationship TargetMode="External" Target="https://m.edsoo.ru/835116ee" Type="http://schemas.openxmlformats.org/officeDocument/2006/relationships/hyperlink" Id="rId176"/>
    <Relationship TargetMode="External" Target="https://m.edsoo.ru/83511a40" Type="http://schemas.openxmlformats.org/officeDocument/2006/relationships/hyperlink" Id="rId177"/>
    <Relationship TargetMode="External" Target="https://m.edsoo.ru/83511edc" Type="http://schemas.openxmlformats.org/officeDocument/2006/relationships/hyperlink" Id="rId178"/>
    <Relationship TargetMode="External" Target="https://m.edsoo.ru/83511edc" Type="http://schemas.openxmlformats.org/officeDocument/2006/relationships/hyperlink" Id="rId179"/>
    <Relationship TargetMode="External" Target="https://m.edsoo.ru/835131d8" Type="http://schemas.openxmlformats.org/officeDocument/2006/relationships/hyperlink" Id="rId180"/>
    <Relationship TargetMode="External" Target="https://m.edsoo.ru/83513426" Type="http://schemas.openxmlformats.org/officeDocument/2006/relationships/hyperlink" Id="rId181"/>
    <Relationship TargetMode="External" Target="https://m.edsoo.ru/8351394e" Type="http://schemas.openxmlformats.org/officeDocument/2006/relationships/hyperlink" Id="rId182"/>
    <Relationship TargetMode="External" Target="https://m.edsoo.ru/835135de" Type="http://schemas.openxmlformats.org/officeDocument/2006/relationships/hyperlink" Id="rId183"/>
    <Relationship TargetMode="External" Target="https://m.edsoo.ru/7f4526b2" Type="http://schemas.openxmlformats.org/officeDocument/2006/relationships/hyperlink" Id="rId184"/>
    <Relationship TargetMode="External" Target="https://m.edsoo.ru/7f45241e" Type="http://schemas.openxmlformats.org/officeDocument/2006/relationships/hyperlink" Id="rId185"/>
    <Relationship TargetMode="External" Target="https://m.edsoo.ru/83513af2" Type="http://schemas.openxmlformats.org/officeDocument/2006/relationships/hyperlink" Id="rId186"/>
    <Relationship TargetMode="External" Target="https://m.edsoo.ru/835137aa" Type="http://schemas.openxmlformats.org/officeDocument/2006/relationships/hyperlink" Id="rId187"/>
    <Relationship TargetMode="External" Target="https://m.edsoo.ru/83513c50" Type="http://schemas.openxmlformats.org/officeDocument/2006/relationships/hyperlink" Id="rId188"/>
    <Relationship TargetMode="External" Target="https://m.edsoo.ru/835149fc" Type="http://schemas.openxmlformats.org/officeDocument/2006/relationships/hyperlink" Id="rId189"/>
    <Relationship TargetMode="External" Target="https://m.edsoo.ru/83514baa" Type="http://schemas.openxmlformats.org/officeDocument/2006/relationships/hyperlink" Id="rId190"/>
    <Relationship TargetMode="External" Target="https://m.edsoo.ru/83514baa" Type="http://schemas.openxmlformats.org/officeDocument/2006/relationships/hyperlink" Id="rId19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